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58" w:rsidRDefault="00D06F7B">
      <w:pPr>
        <w:pStyle w:val="Heading1"/>
      </w:pPr>
      <w:r>
        <w:t xml:space="preserve">The New Head Shaving Strategy: How to Level </w:t>
      </w:r>
      <w:proofErr w:type="gramStart"/>
      <w:r>
        <w:t>Up</w:t>
      </w:r>
      <w:proofErr w:type="gramEnd"/>
      <w:r>
        <w:t xml:space="preserve"> Your Shaving Game</w:t>
      </w:r>
    </w:p>
    <w:p w:rsidR="00332E1B" w:rsidRPr="00332E1B" w:rsidRDefault="00332E1B" w:rsidP="00332E1B"/>
    <w:p w:rsidR="008E3558" w:rsidRDefault="00D06F7B">
      <w:r>
        <w:t>If you’ve spent as much time as we have in the past few months researching and testing the best ways to level up your head shaver game, you’ve probably realized that head shaving is one of the most underappreciated features about the traditional Gillette model. That’s because not all heads are created equal. Here's why: When it comes to head shaving, some men aren't quite ready for it yet. That's because they're still pretty inexperienced with waxing their necks. They don’t want to spend hours each day sitting at a mirror and thinking about what piece of skin to shave first. Or maybe they just don't have the time or money to go through all those steps necessary to learn how to “head shave” right? Don't worry - our guide shows you exactly how it's done! Read on for everything you ever wanted to know about head shaving, from basics like what brand is the best option for you (and where to find a great masseuse) to advanced options like why you should never leave home without a shaver (but don't anyway).</w:t>
      </w:r>
    </w:p>
    <w:p w:rsidR="008E3558" w:rsidRDefault="008E3558">
      <w:pPr>
        <w:pStyle w:val="Heading2"/>
      </w:pPr>
    </w:p>
    <w:p w:rsidR="008E3558" w:rsidRDefault="00D06F7B">
      <w:pPr>
        <w:pStyle w:val="Heading2"/>
      </w:pPr>
      <w:r>
        <w:t>What is head shaving?</w:t>
      </w:r>
    </w:p>
    <w:p w:rsidR="008E3558" w:rsidRDefault="00D06F7B">
      <w:r>
        <w:t xml:space="preserve">While we can’t give you exact figures, we can give you some generalities about what makes a good </w:t>
      </w:r>
      <w:hyperlink r:id="rId6" w:history="1">
        <w:r w:rsidRPr="00D06F7B">
          <w:rPr>
            <w:rStyle w:val="Hyperlink"/>
          </w:rPr>
          <w:t>head shaver</w:t>
        </w:r>
      </w:hyperlink>
      <w:r>
        <w:t>. The top sellers are the $50 and up"]," multipacks," or “gym” shavers, which are equipped with a handheld shaver that’s rechargeable and has a special fiberglass head that’s designed to fit your hair. Some of the newer models are optimized for water-based products like shampoos, conditioners, and shampoos that are meant to be washed off your skin (not your head). Some models even come with a built-in brush or brush roller that you can use to groom your hair while your shaver is charged. This can be especially nice when you’re at home and your shaver is right by your side.</w:t>
      </w:r>
    </w:p>
    <w:p w:rsidR="008E3558" w:rsidRDefault="008E3558">
      <w:pPr>
        <w:pStyle w:val="Heading2"/>
      </w:pPr>
    </w:p>
    <w:p w:rsidR="008E3558" w:rsidRDefault="00D06F7B">
      <w:pPr>
        <w:pStyle w:val="Heading2"/>
      </w:pPr>
      <w:r>
        <w:t>Why does it matter to me?</w:t>
      </w:r>
    </w:p>
    <w:p w:rsidR="008E3558" w:rsidRDefault="00D06F7B">
      <w:r>
        <w:t>The first and most important reason why you should ever shave your head is to get exactly where you want to be as a man. It’s that time of the year again—Shave the Baby (June), Shave the Grocery (July), and Shave the Wages (August). Keep in mind that you’re only as good as your last shave, so you’ll have to take your time and be very careful when it comes to your new “head shaving.” The first step to getting clean and ready for your new shave is to put on your clean shaver. Keep in mind that you don’t actually have to go to all that trouble to get clean and ready—There are a number of online shaver tutorials and books that will show you exactly how to get ready and get your shave started.</w:t>
      </w:r>
    </w:p>
    <w:p w:rsidR="008E3558" w:rsidRDefault="008E3558">
      <w:pPr>
        <w:pStyle w:val="Heading2"/>
      </w:pPr>
    </w:p>
    <w:p w:rsidR="008E3558" w:rsidRDefault="00D06F7B">
      <w:pPr>
        <w:pStyle w:val="Heading2"/>
      </w:pPr>
      <w:r>
        <w:t>Shaving my neck: The science and the benefits</w:t>
      </w:r>
    </w:p>
    <w:p w:rsidR="008E3558" w:rsidRDefault="00D06F7B">
      <w:r>
        <w:t>Think of it as a social media set-up. You’re only as good as the content you share with others. That’s likely why social media platforms like Facebook, Twitter, and Instagram have guidelines about how long you can keep reposting content without facing wrath from viewers. Shaving your neck is actually one of the most important steps you can take to get ready for your new shave. It’s the thing you do before your morning walk to the grocery store or the office. Before you begin, cleanse and condition your beard with a conditioner appropriate for your hair type (for example, a oils cleanser works great on beards that have dry or stubborn hair). Shave your neck too, and you’ll be ready to take your “head shaving” challenge to the next level.</w:t>
      </w:r>
    </w:p>
    <w:p w:rsidR="008E3558" w:rsidRDefault="008E3558">
      <w:pPr>
        <w:pStyle w:val="Heading2"/>
      </w:pPr>
    </w:p>
    <w:p w:rsidR="008E3558" w:rsidRDefault="00D06F7B">
      <w:pPr>
        <w:pStyle w:val="Heading2"/>
      </w:pPr>
      <w:r>
        <w:t>Why do I always need to go to the mirror?</w:t>
      </w:r>
    </w:p>
    <w:p w:rsidR="008E3558" w:rsidRDefault="00D06F7B">
      <w:r>
        <w:t xml:space="preserve">Why should you care what other people think about your shave? It’s not really your job to “head shave” everyone, it’s their job to shavers. But you’re going to have to do it if you want to take your new “head shaving” challenge to the next level. If you’re ashamed of your new look, you’re in luck—There are lots of great options for hair removal that are actually meant to be </w:t>
      </w:r>
      <w:proofErr w:type="gramStart"/>
      <w:r>
        <w:t xml:space="preserve">“ </w:t>
      </w:r>
      <w:proofErr w:type="gramEnd"/>
      <w:hyperlink r:id="rId7" w:history="1">
        <w:r w:rsidR="00332E1B">
          <w:rPr>
            <w:rStyle w:val="Hyperlink"/>
          </w:rPr>
          <w:t>bald</w:t>
        </w:r>
        <w:r w:rsidRPr="00D06F7B">
          <w:rPr>
            <w:rStyle w:val="Hyperlink"/>
          </w:rPr>
          <w:t xml:space="preserve"> head shavers</w:t>
        </w:r>
      </w:hyperlink>
      <w:bookmarkStart w:id="0" w:name="_GoBack"/>
      <w:bookmarkEnd w:id="0"/>
      <w:r>
        <w:t>.” The best of these options are alcohol-free shampoos and conditioners that really help get the “head” out of your hair (without turning it into a dry, stringy rinse). You can also try hair removal devices (like dildos, squirting machines, and face masks) that are specifically designed to get “head” out of your hair.</w:t>
      </w:r>
    </w:p>
    <w:p w:rsidR="008E3558" w:rsidRDefault="008E3558">
      <w:pPr>
        <w:pStyle w:val="Heading2"/>
      </w:pPr>
    </w:p>
    <w:p w:rsidR="008E3558" w:rsidRDefault="00D06F7B">
      <w:pPr>
        <w:pStyle w:val="Heading2"/>
      </w:pPr>
      <w:r>
        <w:t>How do I clean my face?</w:t>
      </w:r>
    </w:p>
    <w:p w:rsidR="008E3558" w:rsidRDefault="00D06F7B">
      <w:r>
        <w:t>If you’re looking for ways to clean up your “face,” there are a few things you can do. First, see your face physiotherapist if you have blurred or double vision, or if you experience redness or irritation on your face. If your issues are similar to those discussed above, see a face physiotherapist and get some support. If you have redness or irritation on your face, you may benefit from using a face wash with a retinol (like Andis’ face wash) or a face mask with retinol (like Retinol by Elemi’s face mask). Your face should feel smooth and nourished after a face wash or face mask, and your skin should be soft and vulnerable after a face massage (or two).</w:t>
      </w:r>
    </w:p>
    <w:p w:rsidR="008E3558" w:rsidRDefault="008E3558">
      <w:pPr>
        <w:pStyle w:val="Heading2"/>
      </w:pPr>
    </w:p>
    <w:p w:rsidR="008E3558" w:rsidRDefault="00D06F7B">
      <w:pPr>
        <w:pStyle w:val="Heading2"/>
      </w:pPr>
      <w:r>
        <w:t>Use a toner before you wash your face</w:t>
      </w:r>
    </w:p>
    <w:p w:rsidR="008E3558" w:rsidRDefault="00D06F7B">
      <w:r>
        <w:t xml:space="preserve">Your face could use the most attractive makeup look, but if you’re not using the right toner, it’ll all look like a jeans mess. In fact, your face might need the most attractive makeup look the most often. In that case, you may want to switch to a toner with a more subtle, versatile </w:t>
      </w:r>
      <w:r>
        <w:lastRenderedPageBreak/>
        <w:t>look. If you’re looking for a deep clean that will blend in with your messy surroundings, toner is a great option.</w:t>
      </w:r>
    </w:p>
    <w:p w:rsidR="008E3558" w:rsidRDefault="008E3558">
      <w:pPr>
        <w:pStyle w:val="Heading2"/>
      </w:pPr>
    </w:p>
    <w:p w:rsidR="008E3558" w:rsidRDefault="00D06F7B">
      <w:pPr>
        <w:pStyle w:val="Heading2"/>
      </w:pPr>
      <w:r>
        <w:t>Shampoos that have “head” in them</w:t>
      </w:r>
    </w:p>
    <w:p w:rsidR="008E3558" w:rsidRDefault="00D06F7B">
      <w:r>
        <w:t>Having a “head” shampoo in your shower is one of the most important things you can do to get ready for your new “head shaving.” Most shampoos come with a head shaver that’s designed to blend into your natural hair (rather than looking like a bouquet of leaves). That way your hair doesn’t stand out and your face doesn’t feel like an afterthought. You can also try adding a “shaving bal” to your shampoos to add some body to them.</w:t>
      </w:r>
    </w:p>
    <w:p w:rsidR="008E3558" w:rsidRDefault="008E3558">
      <w:pPr>
        <w:pStyle w:val="Heading2"/>
      </w:pPr>
    </w:p>
    <w:p w:rsidR="008E3558" w:rsidRDefault="00D06F7B">
      <w:pPr>
        <w:pStyle w:val="Heading2"/>
      </w:pPr>
      <w:r>
        <w:t>If you’re not shaving your face, what should you be doing?</w:t>
      </w:r>
    </w:p>
    <w:p w:rsidR="008E3558" w:rsidRDefault="00D06F7B">
      <w:r>
        <w:t>If you’re not shaving your face, you’re missing out on some great benefits. Shaving your face is one of the best ways to get ready for your new “head shaving” challenge. First, your skin will feel really good after a face wash or face mask. Second, your skin will have time to get potentially+uly retarded + enough to develop beautiful new wrinkles. Third, your face will have time to get completely clean before it gets subjected to the most demanded “head shaving” treatments.</w:t>
      </w:r>
    </w:p>
    <w:p w:rsidR="008E3558" w:rsidRDefault="008E3558">
      <w:pPr>
        <w:pStyle w:val="Heading2"/>
      </w:pPr>
    </w:p>
    <w:p w:rsidR="008E3558" w:rsidRDefault="00D06F7B">
      <w:pPr>
        <w:pStyle w:val="Heading2"/>
      </w:pPr>
      <w:r>
        <w:t>What are the most important things to know about “head shaving”?</w:t>
      </w:r>
    </w:p>
    <w:p w:rsidR="008E3558" w:rsidRDefault="00D06F7B">
      <w:r>
        <w:t>Here are the most important things you need to know about “head shaving” and how it works: Your skin is the only thing that makes contact with the outside world. It’s made up of over 80% water. Water is a wonderfuliener because it keeps our bodies hydrated. It’s also what keeps our heads and faces hairless. The only thing that can remove your head from your face is a pole or a stick. If you have an axe, a rock, or a fire hydrant in your backyard, you can actually “head shave” these things with a shaver bar. Your skin is also what makes contact with the outside world so you need to protect it. When you don’t shaver your face, your skin is at risk of being burned or cut.</w:t>
      </w:r>
    </w:p>
    <w:p w:rsidR="008E3558" w:rsidRDefault="008E3558">
      <w:pPr>
        <w:pStyle w:val="Heading2"/>
      </w:pPr>
    </w:p>
    <w:p w:rsidR="008E3558" w:rsidRDefault="00D06F7B">
      <w:pPr>
        <w:pStyle w:val="Heading2"/>
      </w:pPr>
      <w:r>
        <w:t>Conclusion</w:t>
      </w:r>
    </w:p>
    <w:p w:rsidR="008E3558" w:rsidRDefault="00D06F7B">
      <w:r>
        <w:t>If you’ve been putting off taking your “head shaver” challenge because you’re afraid it will make your hair look too long, too long, or not long enough, fret no longer. We can help you get ready for your new “head shaving” challenge by helping you look, feel, and perform like you</w:t>
      </w:r>
    </w:p>
    <w:sectPr w:rsidR="008E355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32E1B"/>
    <w:rsid w:val="008E3558"/>
    <w:rsid w:val="00AA1D8D"/>
    <w:rsid w:val="00B47730"/>
    <w:rsid w:val="00CB0664"/>
    <w:rsid w:val="00D06F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2FA47F-7E92-456D-BE2A-4364B73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D06F7B"/>
    <w:rPr>
      <w:color w:val="0000FF" w:themeColor="hyperlink"/>
      <w:u w:val="single"/>
    </w:rPr>
  </w:style>
  <w:style w:type="character" w:customStyle="1" w:styleId="UnresolvedMention">
    <w:name w:val="Unresolved Mention"/>
    <w:basedOn w:val="DefaultParagraphFont"/>
    <w:uiPriority w:val="99"/>
    <w:semiHidden/>
    <w:unhideWhenUsed/>
    <w:rsid w:val="00D06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oomie.club/products/baldiepro-head-shaver-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oomie.cl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C59B-A7E4-438F-A74B-1183833A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1658139194.198541</dc:title>
  <dc:subject/>
  <dc:creator>python-docx</dc:creator>
  <cp:keywords/>
  <dc:description>generated by python-docx</dc:description>
  <cp:lastModifiedBy>ETH-54</cp:lastModifiedBy>
  <cp:revision>3</cp:revision>
  <dcterms:created xsi:type="dcterms:W3CDTF">2013-12-23T23:15:00Z</dcterms:created>
  <dcterms:modified xsi:type="dcterms:W3CDTF">2023-01-27T11:40:00Z</dcterms:modified>
  <cp:category/>
</cp:coreProperties>
</file>